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(zbudują je) dokładnie według* wzoru przybytku** i wzoru wszystkich jego sprzętów, które Ja ci pokażę*** – a (wy) tak wykonacie.****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 wersetu: Uczynisz dla Mnie, καὶ ποιήσεις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przybytku, </w:t>
      </w:r>
      <w:r>
        <w:rPr>
          <w:rtl/>
        </w:rPr>
        <w:t>מִׁשְּכָן</w:t>
      </w:r>
      <w:r>
        <w:rPr>
          <w:rtl w:val="0"/>
        </w:rPr>
        <w:t xml:space="preserve"> (miszkan), lub: namiotu, siedziby; wg G: namiot, σκηνή.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na górze, hbr. </w:t>
      </w:r>
      <w:r>
        <w:rPr>
          <w:rtl/>
        </w:rPr>
        <w:t>בָהָר</w:t>
      </w:r>
      <w:r>
        <w:rPr>
          <w:rtl w:val="0"/>
        </w:rPr>
        <w:t xml:space="preserve"> 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i G: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2024-05-20T23:27:44Z</dcterms:modified>
</cp:coreProperties>
</file>