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pasem,* Aarona i jego synów, i zawiążesz im nakrycia głowy,** i będzie do nich należało kapłaństwo (na mocy) wieczystej ustawy – i powierzysz obowiązki Aaronowi oraz obowiązki jego synom.***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wysokie nakrycia głowy.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2024-05-10T14:10:45Z</dcterms:modified>
</cp:coreProperties>
</file>