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pozostaw Mnie, by zapłonął mój gniew przeciw nim. Chcę ich zniszczyć i ciebie uczynić wielkim narodem.*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słowa odpowiadające &lt;x&gt;50 9:20&lt;/x&gt;.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2024-05-21T02:18:00Z</dcterms:modified>
</cp:coreProperties>
</file>