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Izraela,* swoje sługi, którym przysiągłeś na siebie samego i oznajmiłeś im: Rozmnożę wasze potomstwo jak gwiazdy na niebiosach, a całą tę ziemię, o której mówiłem, dam waszemu potomstwu – i posiądą ją**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Jakuba,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ją za PS, ּ</w:t>
      </w:r>
      <w:r>
        <w:rPr>
          <w:rtl/>
        </w:rPr>
        <w:t>ונְחָלּוהָ</w:t>
      </w:r>
      <w:r>
        <w:rPr>
          <w:rtl w:val="0"/>
        </w:rPr>
        <w:t xml:space="preserve"> ,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17:8&lt;/x&gt;; &lt;x&gt;10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2024-05-21T08:11:05Z</dcterms:modified>
</cp:coreProperties>
</file>