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zlitował się JAHWE w swym zamiarze sprowadzenia nieszczęścia na swój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zlitował się nad swoim ludem. Odstąpił od zamiaru dotknięcia go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żałował nieszczęścia, które miał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użalił się Pan nad złem, które mówił, że uczynić miał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ubłagany jest JAHWE, żeby nie uczynił złego, które mówił przeciw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 Pan zaniechał zła, jakie zamierzał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użalił się Pan nad złem, które zamierzał sprowadzić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zaniechał zła, które zamierzał sprowadzić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zaniechał więc zła, które zamierzał zesłać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pożałował Jahwe tego zła, którego zesłaniem groził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odstąpił od wyrządzania zła, które zapowiedział uczynić Swojemu ludowi.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умолений був Господь щодо зла, яке сказав, що зробить свому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użalił się nad cierpieniem, o którym mówił, że sprowadzi je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począł żałować zła, o którym powiedział, że je ściągnie na swój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Wyrażenie: </w:t>
      </w:r>
      <w:r>
        <w:rPr>
          <w:rtl/>
        </w:rPr>
        <w:t>עֲׂשֹות לְעַּמֹו ־ וַּיִּנָחֶם יְהוָה עַל־הָרָעָה אֲׁשֶרּדִּבֶר לַ</w:t>
      </w:r>
      <w:r>
        <w:rPr>
          <w:rtl w:val="0"/>
        </w:rPr>
        <w:t xml:space="preserve"> , i zlitował się JHWH nad nieszczęściem, które zapowiedział sprowadzić na swój lud, może wbrew intencji tekstu i w sprzeczności z kont. sugerować, że to nieszczęście jest obiektem Bożej litości, a nie sam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2024-05-21T00:19:03Z</dcterms:modified>
</cp:coreProperties>
</file>