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0"/>
        <w:gridCol w:w="5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cielca, którego zrobili, i spalił (go) w ogniu, starł na proszek, rozsypał nad powierzchnią wody i kazał synom Izraela pić!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zabrał się za ich cielca. Spalił go w płomieniach. Resztę starł na proch, rozsypał nad powierzchnią wody i kazał Izraelitom pić!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też cielca, którego zrobili, spalił go w ogniu, skruszył na proch, wysypał na wodę i kazał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pić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cielca, którego byli uczynili, i spalił go w ogniu, i skruszył go aż na proch, a wysypawszy na wodę, dał pić synom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porwawszy cielca, którego byli uczynili, spalił i skruszył aż na proch, który wysypał na wodę i dał z niego pić synom Izraelowym.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porwawszy cielca, którego uczynili, spalił go w ogniu, starł na proch, rozsypał w wodzie i kazał ją pić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cielca, którego sobie zrobili, spalił go w ogniu, starł na proch, wsypał do wody i dał ją wypić synom izraelskim,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cielca, którego zrobili, i spalił go w ogniu, starł na proch, wsypał do wody i kazał wypić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porwał cielca, którego zrobili, stopił go w ogniu, starł na proch i zmieszał proch z wodą, którą kazał pić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porwał cielca, którego zrobili, spalił go w ogniu, skruszył na proch i wrzucił do wody. I napoił nią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cielca, którego zrobili, stopił w ogniu i starł na drobny [pył]. Rozsypał na wodzie i [kazał to] wypić synom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взявши теля, яке зробили, спалив його огнем, і роздробив його на дрібно, і посипав його по воді, і напоїв нею синів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także cielca, którego zrobili, oraz spalił go w ogniu, starł go w proch, rozsypał na wodzie i napoił nią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cielca, którego uczynili, i spalił go w ogniu, i starł go na proch, po czym go rozsypał na powierzchnię wód i kazał to pić synom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2024-05-21T04:14:08Z</dcterms:modified>
</cp:coreProperties>
</file>