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5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zobaczył, że lud jest rozpuszczony, bo rozpuścił go Aaron – ku pośmiewisku ich przeciwników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Mojżesza stało się jasne, że również Aaron przyczynił się do rozpasania ludu — na pośmiewisko 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widział obnażony lud, bo Aaron uczynił go nagim ku jego hańbie wobec jego wrogów;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Mojżesz lud obnażony, (bo go był złupił Aaron na zelżenie przed nieprzyjaciołmi 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Mojżesz, że lud był obnażony (bo ji był złupił Aaron dla zelżywości plugastwa a między nieprzyjacioły nagim zostawił),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Mojżesz, że lud stał się nieokiełznany, gdyż Aaron wodze mu popuścił na pośmiewisko wobec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widział, że ten lud jest rozwydrzony, gdyż Aaron dopuścił go do tego rozwydrzenia ku pośmiewisku wobec ich przeciwników,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widział, że lud się rozzuchwalił, ponieważ Aaron dopuścił do tego na pośmiewisko wobec 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przekonał się, że ludu nie da się przywołać do porządku, gdyż Aaron tak ich rozpuścił, że stali się pośmiewiskiem dla ich wrogów,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widział, że lud był rozkiełznany - bo rozkiełznał go Aaron na złośliwą uciechę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zobaczył, że ludzie są wyuzdani, bo Aharon dopuścił, że byli wyuzdani, i stało się to zawstydzeniem wobec ich przeciwników.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Мойсей, побачивши, що нарід розділився, бо Аарон їх розділив на потіху їхнім ворогам,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widział jak wyuzdany był lud, gdyż Ahron doprowadził go do wyuzdania, do hańby wobec 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zobaczył, że lud się rozzuchwalił, gdyż Aaron pozwolił im się rozzuchwalić ku hańbie wśród ich przeciwników.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2024-05-21T07:50:06Z</dcterms:modified>
</cp:coreProperties>
</file>