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Mojżeszowi: Tego, który zgrzeszył przeciwko Mnie, wymażę z mojego zwoju.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2024-05-21T04:42:17Z</dcterms:modified>
</cp:coreProperties>
</file>