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ich przywołał i zawrócili do niego – Aaron i wszyscy przywódcy zgromadzenia – i Mojżesz przemówił do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rozmawiał z nimi, </w:t>
      </w:r>
      <w:r>
        <w:rPr>
          <w:rtl/>
        </w:rPr>
        <w:t>וַיְדַּבֵר מֹׁשֶה אֲלֵהֶם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2024-05-11T20:40:16Z</dcterms:modified>
</cp:coreProperties>
</file>