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6"/>
        <w:gridCol w:w="1403"/>
        <w:gridCol w:w="65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całopalny i należącą do niego kratę z miedzi, jego drążki i wszystkie jego przybory, kadź i jej podstawę,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2024-05-12T05:59:02Z</dcterms:modified>
</cp:coreProperties>
</file>