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(oni) sprzed oblicza Mojżesza wszystkie szczególne dary, które przynieśli synowie Izraela do pracy związanej ze służbą w (miejscu) świętym, aby ją wykonać. (Ludzie) jednak nadal przynosili do niego dobrowolną ofiarę każdego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2024-05-14T10:56:49Z</dcterms:modified>
</cp:coreProperties>
</file>