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pięć jej słupów, i ich kołki – a szczyty ich pokrył (złotem) – i ich złote klamry, i ich pięć miedzianych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2024-05-15T00:00:13Z</dcterms:modified>
</cp:coreProperties>
</file>