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stół z drewna akacji,* **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bochenków chleba,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2024-05-21T01:32:03Z</dcterms:modified>
</cp:coreProperties>
</file>