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5"/>
        <w:gridCol w:w="2086"/>
        <w:gridCol w:w="2532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trzecim: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2024-05-15T22:41:37Z</dcterms:modified>
</cp:coreProperties>
</file>