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związali pierścienie napierśnika z pierścieniami efodu sznurem z fioletu, aby był nad przepaską efodu i aby napierśnik nie przesuwał się na efodzie, jak przykazał JAHWE Mojżeszowi.*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zrobili urim i tummim, jak przykazał JHWH Mojżeszowi, </w:t>
      </w:r>
      <w:r>
        <w:rPr>
          <w:rtl/>
        </w:rPr>
        <w:t>אֶת־הָאֻרִים וְאֶת־הַּתֻּמִיםּכַאֲׁשֶר צִּוָה יהוה אֶת־מֹׁשֶה ויעׂשו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2024-05-15T19:28:37Z</dcterms:modified>
</cp:coreProperties>
</file>