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zawój z bisioru, i wiązane nakrycia głowy* z bisioru, i lniane spodnie ze skręconego bisioru,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wiązane nakrycia głowy, </w:t>
      </w:r>
      <w:r>
        <w:rPr>
          <w:rtl/>
        </w:rPr>
        <w:t>הַּמִגְּבָעֹת ּפַאֲרֵי</w:t>
      </w:r>
      <w:r>
        <w:rPr>
          <w:rtl w:val="0"/>
        </w:rPr>
        <w:t xml:space="preserve"> , zob. &lt;x&gt;330 24:17&lt;/x&gt;;&lt;x&gt;330 44:18&lt;/x&gt;.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2024-05-15T18:13:49Z</dcterms:modified>
</cp:coreProperties>
</file>