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obejrzał całe to dzieło, a oto wykonali je tak, jak przykazał JAHWE – dokładnie tak (je) wykonali – Mojżesz ich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2024-05-15T21:33:57Z</dcterms:modified>
</cp:coreProperties>
</file>