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kwadratowy, zrobili* go złożonym we dwoje, na piędź** długim i na piędź szerokim, złożonym we dwoje.***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zrobił.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piędź, </w:t>
      </w:r>
      <w:r>
        <w:rPr>
          <w:rtl/>
        </w:rPr>
        <w:t>זֶרֶת</w:t>
      </w:r>
      <w:r>
        <w:rPr>
          <w:rtl w:val="0"/>
        </w:rPr>
        <w:t xml:space="preserve"> (zeret), 0,5 łokcia, tj. ok. 22,5 cm.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złożonym we dwoje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2024-05-16T00:21:25Z</dcterms:modified>
</cp:coreProperties>
</file>