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9"/>
        <w:gridCol w:w="6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odezwał się i powiedział: A co, jeśli mi nie uwierzą i nie usłuchają mego głosu, lecz powiedzą: JHWH* nie objawił się tobie?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2024-05-21T02:33:50Z</dcterms:modified>
</cp:coreProperties>
</file>