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niego: Kto przyprawił człowiekowi usta albo kto czyni go niemym albo głuchym, albo widzącym, albo niewidomym? Czyż nie Ja,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2024-05-21T03:31:01Z</dcterms:modified>
</cp:coreProperties>
</file>