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2"/>
        <w:gridCol w:w="205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powiedział: Ach, Panie, poślij, proszę, kogo innego!*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poślij (...) kogo innego, ׁ</w:t>
      </w:r>
      <w:r>
        <w:rPr>
          <w:rtl/>
        </w:rPr>
        <w:t>שְלַח־נָאּבְיַד־ּתִׁשְלָח</w:t>
      </w:r>
      <w:r>
        <w:rPr>
          <w:rtl w:val="0"/>
        </w:rPr>
        <w:t xml:space="preserve"> , lub: poślij, proszę, za pośrednictwem kogoś (l. idiom: ręką (kogoś)), kogo poślesz. Wg G: i powiedział Mojżesz: Proszę, Panie, wybierz zawczasu (l. wskaż zawczasu ręką) innego władnego, którego poślesz, καὶ εἶπεν Μωυσῆς δέομαι κύριε προχείρισαι δυνάμενον ἄλλον ὃν ἀποστελεῖς.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2024-05-21T00:43:43Z</dcterms:modified>
</cp:coreProperties>
</file>