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38"/>
        <w:gridCol w:w="50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powiedział do niego: Cóż to masz w swojej ręce? I odpowiedział: Laskę.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odpowiedział: Cóż to masz w swojej ręce? Laskę — odparł Mojżesz.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zapytał go: Co masz w swojej ręce? Odpowiedział: Laskę.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Pan: Cóż jest w ręce twojej? i odpowiedział: Laska.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tedy do niego: Co jest, co trzymasz w ręce twojej? Odpowiedział: Laska.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Pan zapytał go: Co masz w ręku? Odpowiedział: Laskę.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rzekł do niego: Co masz w ręku swoim? A on odpowiedział: Laskę.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go zapytał: Co masz w ręku? Odpowiedział: Laskę.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go zapytał: „Co trzymasz w dłoni?”. Odpowiedział: „Laskę”.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zapytał go: - Co to [masz] w ręce On odpowiedział:- Laskę: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[Więc] Bóg go zapytał: Co jest w twojej ręce? [Mosze] odpowiedział: Laska.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йому Господь: Що це те, що в твоїй руці? Він же сказав: Палиця.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powiedział do niego: Co jest w twojej ręce? Więc odpowiedział: Laska.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rzekł do niego: ”Co masz w ręku?”, a ten odpowiedział: ”Laskę”.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2024-05-17T00:27:52Z</dcterms:modified>
</cp:coreProperties>
</file>