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zatem Mojżesz swoją żonę i swoich synów,* i wsadził ich na osła, i wrócił do ziemi egipskiej; wziął też Mojżesz laskę Bożą do swojej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zabrał zatem żonę i swoich synów, wsadził ich na osła — i wyruszył do ziemi egipskiej. Wziął też Mojżesz do ręki laskę, o której wspomniał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wziął swoją żonę i swoich synów, wsadził ich na osła i wyruszył do ziemi Egiptu. Wziął też Mojżesz laskę Boga do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tedy Mojżesz żonę swą, i syny swe, wsadził je na osła, i wrócił się do ziemi Egipskiej; wziął też Mojżesz laskę Bożą w rękę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Mojżesz żonę swą i syny swoje i wsadził je na osła, i wrócił się do Egiptu, niosąc laskę Bożą w ręce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Mojżesz swą żonę i synów, wsadził ich na osła i powrócił do ziemi egipskiej. Wziął też Mojżesz ze sobą laskę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Mojżesz swoją żonę i swoich synów, wsadził ich na osła i wrócił do ziemi egipskiej; wziął też Mojżesz laskę Bożą do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więc żonę i synów, wsadził ich na osła i wrócił do ziemi egipskiej. Mojżesz wziął w rękę laskę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posadził na ośle swoją żonę i synów i razem z nimi wyruszył do ziemi egipskiej. W dłoni trzymał laskę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zabrał więc żonę i synów, powsadzał ich na osła i wyruszył z powrotem do ziemi egipskiej; do ręki wziął Mojżesz laskę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wziął swoją żonę i swoich synów, wsadził ich na osła i powrócił do ziemi egipskiej. I wziął Mosze do ręki laskę, [którą były robione cudowne znaki]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 ж Мойсей жінку і дитину, посадив їх на скотину, і повернувся до Єгипту. Взяв же Мойсей палицю, що від Бога в свою руку.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wziął swoją żonę i swoich synów, wsadził ich na osła oraz powrócił do ziemi Micraim. Mojżesz wziął także w swoją rękę laskę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wziął żonę oraz synów i wsadził ich na osła, i wyruszył z powrotem do ziemi egipskiej. Prócz tego Mojżesz wziął do ręki laskę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18:2-4&lt;/x&gt;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2024-05-21T08:03:40Z</dcterms:modified>
</cp:coreProperties>
</file>