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7"/>
        <w:gridCol w:w="5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do faraona: Tak mówi JAHWE: Izrael jest moim pierworodnym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faraonowi: Tak mówi JAHWE: Izrael jest moim synem, moim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powiesz do faraona: Tak mówi JAHWE: Izrael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moim synem, moim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Faraona: Tak mówi Pan: Syn mój, pierworodny mój jest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niego: To mówi JAHWE: Syn mój pierworodny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ty powiesz faraonowi: To mówi Pan: Synem moim pierworodnym jest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do faraona: Tak mówi Pan: Moim synem pierworodnym jest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faraona powiesz: Tak mówi JAHWE: Moim pierworodnym synem jest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powiesz faraonowi: «To mówi JAHWE: Izrael jest moim synem pierworodnym,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wtedy faraonowi: Tak mówi Jahwe! Izrael jest moim pierworodnym synem,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Powiesz faraonowi: 'To mówi Bóg - Jisrael jest Moim najwspanialszym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скажеш Фараонові: Це каже Господь: Ізраїль - мій первородний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też faraonowi: Tak mówi WIEKUISTY: Moim synem, Moim pierworodnym jest 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faraonowi: ʼOto, co rzekł JAHWE: ”Izrael jest moim synem, moim pierworodnym.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2024-05-17T19:44:20Z</dcterms:modified>
</cp:coreProperties>
</file>