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Wypuść mojego syna,* aby mi służył, a jeśli odmówisz jego wypuszczenia, oto Ja zabiję twojego pierworodnego 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ci: Wypuść mojego syna,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mi służył, bo jeśli odmówisz, to uważaj — Ja zabiję twojego syna, twojego pierworodnego!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ci: Wypuść mego syna, aby mi służył.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będziesz się wzbraniał wypuścić go,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ciebie: Wypuść syna mego, aby mi służył; a żeś go nie chciał wypuścić, oto, Ja zabiję syna twojego, pierworodnego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tobie: Puść syna mego, aby mi służył, a nie chciałeś go puścić: oto ja zabiję syna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ci: Wypuść mojego syna, aby Mi cześć oddawał; bo jeśli zwlekać będziesz z wypuszczeniem go, to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do ciebie: Wypuść syna mojego, aby mi służył. Jeśli będziesz się wzbraniał od wypuszczenia go, Ja zabiję twego syna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ciebie: Wypuść Mego syna, aby Mi służył. Jeżeli nie będziesz chciał go wypuścić, Ja zabiję twego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nakazuję ci - wypuść mojego syna, aby mi służył! Jeśli będziesz się opierał, Ja zabiję twojego pierworodnego syna»”.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rozkazuję ci więc: Puść mego syna, by mi służył! Jeżeli będziesz się wzbraniał wypuścić go, Ja zabiję twojego pierworodnego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do ciebie: wypuść Mojego syna, żeby Mi służył, jeśli odmówisz wypuszczenia go, to Ja zabiję twojego pierworodnego syna'.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 тобі: Відішли мій нарід, щоб приніс мені жертву. Якщо ж, отже, не бажаєш відіслати їх, гляди, отже, Я убю твого первородного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powiadam: Uwolnij Mojego syna, aby Mi służył. A jeżeli nie zechcesz go uwolnić oto Ja zabiję twojego syna, twego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 do ciebie: Odpraw mojego syna, żeby mógł mi służyć. Ale jeśli będziesz się wzbraniał go odprawić, oto ja zabiję twojego syna, twego pierworodnego”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 mój, τὸν λαόν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2024-05-21T05:34:13Z</dcterms:modified>
</cp:coreProperties>
</file>