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poszedł* Mojżesz z Aaronem i zebrali wszystkich, (którzy byli) starszymi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poszli,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2024-05-21T00:31:26Z</dcterms:modified>
</cp:coreProperties>
</file>