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przekazał im wszystkie słowa, które JAHWE wypowiedział do Mojżesza, (ten) zaś dokonał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powiadomił ich o wszystkim, co Mojżesz usłyszał od JAHWE. Mojżesz natomiast wobec ludu potwierdził to wszystko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powiedział wszystkie słowa, które JAHWE mówił do Mojżesza,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Aaron wszystkie słowa, które mówił Pan do Mojżesza, a Mojżesz czynił znaki przed oczyma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powiedał Aaron wszytkie słowa, które był rzekł JAHWE do Mojżesza, i czynił znaki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Aaron wszystko to, co Pan mówił Mojżeszowi, ten zaś wykonywał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powtórzył wszystkie słowa, które Pan wypowiedział do Mojżesza, a ten dokonywał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powtórzył wszystkie słowa, które JAHWE powiedział Mojżeszowi. I na oczach ludu uczynił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ogłosił to wszystko, co JAHWE powiedział do Mojżesza, a on przed ludem uczynił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opowiedział o wszystkim, co Jahwe powiedział do Mojżesza, a ten dokonał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mówił wszystkie słowa, które powiedział Bóg do Moszego, [a on] czynił cudowne znaki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всі ці слова, які сказав Бог до Мойсея, і зробив знаки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opowiedział im wszystkie słowa, które WIEKUISTY powiedział do Mojżesza, zaś Mojżesz wykonał owe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powiedział wszystkie słowa. które JAHWE wyrzekł do Mojżesza, i dokonał znaków na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2024-05-17T00:42:03Z</dcterms:modified>
</cp:coreProperties>
</file>