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Mojżesz wymawiał się przed obliczem JAHWE tymi słowy: Oto synowie Izraela nie posłuchali mnie, jakże więc posłucha mnie faraon, a ja przecież jestem (tylko człowiekiem) nieobrzezanych warg.*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wymawiał się wobec JAHWE: Skoro nie posłuchali mnie synowie Izraela, to jak mogę liczyć, że posłucha mnie faraon? Zwłaszcza, że mam trudności z wypowiadaniem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odpowiedział przed JAHWE: Oto synowie Izraela nie posłuchali mnie, jakże więc posłucha mnie faraon? Jestem przecież nieobrzezanych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przed Panem, mówiąc: Oto, synowie Izraelscy nie usłuchali mię, a jakoż mię usłucha Farao? a jam nie obrzezanych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Mojżesz przed JAHWE: Oto synowie Izraelowi nie słuchają mnie, a jakoż usłucha Farao, zwłaszcza żem jest nie obrzezany usty?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wymawiał się przed Panem, mówiąc: Jeśli Izraelici nie chcą mnie słuchać, jakże faraon będzie słuchał mnie, któremu mówienie sprawia trudność?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wymawiał się przed Panem: Oto synowie izraelscy nie usłuchali mnie, jakże więc usłucha mnie faraon, zwłaszcza że jestem niewprawny w mówieniu.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wymawiał się przed JAHWE: Jeśli Izraelici nie usłuchali mnie, to jak usłucha mnie faraon? Mam przecież kłopoty z mówieniem.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odparł JAHWE: „Skoro Izraelici mnie nie usłuchali, to faraon mnie posłucha? Nie mam przecież wprawy w mówieniu”.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przemówił do Mojżesza i do Aarona i wydał im polecenie do Izraelitów i faraona, króla Egiptu, ażeby wyprowadzeni zostali Izraelici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Mosze powiedział przed Bogiem: Synowie Jisraela mnie nie słuchali, to czyż wysłucha mnie faraon? A ja mam trudności z mówieniem.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Заговорив же Мойсей перед Господом, кажучи: Ось сини Ізраїля не вислухали мене, і як вислухає мене Фараон? Я ж некрасномовний.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powiedział przed WIEKUISTYM, mówiąc: Oto synowie Israela nie chcą mnie słuchać, więc jakże mnie usłucha faraon? Nadto ja mam nieobrzezane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odezwał się przed obliczem JAHWE, mówiąc: ”Oto synowie Izraela nie posłuchali mnie; jakże więc posłucha mnie faraon, zwłaszcza że jestem nieobrzezanych warg?”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nieobrzezanych warg, </w:t>
      </w:r>
      <w:r>
        <w:rPr>
          <w:rtl/>
        </w:rPr>
        <w:t>עֲרַל ׂשְפָתָיִם</w:t>
      </w:r>
      <w:r>
        <w:rPr>
          <w:rtl w:val="0"/>
        </w:rPr>
        <w:t xml:space="preserve"> : idiom (?): mam trudności z wypowiadaniem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2024-05-14T06:34:55Z</dcterms:modified>
</cp:coreProperties>
</file>