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6"/>
        <w:gridCol w:w="6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Symeona (to): Jemuel i Jamin, i Ohad, i Jakin, i Sochar,* i Saul, syn Kananejki. To są rodziny Symeona.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Sochar, </w:t>
      </w:r>
      <w:r>
        <w:rPr>
          <w:rtl/>
        </w:rPr>
        <w:t>צֹחַר</w:t>
      </w:r>
      <w:r>
        <w:rPr>
          <w:rtl w:val="0"/>
        </w:rPr>
        <w:t xml:space="preserve"> : wg PS: Sohar, </w:t>
      </w:r>
      <w:r>
        <w:rPr>
          <w:rtl/>
        </w:rPr>
        <w:t>צהר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2024-05-14T03:24:48Z</dcterms:modified>
</cp:coreProperties>
</file>