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też Bóg* do Mojżesza tymi słowy: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wielu Mss: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2024-05-14T18:00:02Z</dcterms:modified>
</cp:coreProperties>
</file>