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Amram pojął za żonę Jokebed,* swoją ciotkę,** (ta) zaś urodziła mu Aarona i Mojżesza.*** A lat życia Amrama było sto trzydzieści siedem.****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Amram natomiast pojął za żonę swoją ciotkę Jokebed. Urodziła mu ona Aarona i Mojżesza.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 Amram dożył stu trzydziestu siedmiu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Amram pojął za żonę Jokebed, swoją ciotkę, która urodziła mu Aarona i Mojżesza. A lat życia Amrama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 trzydzieści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pojął Amram Jochabedę, ciotkę swoję, za żonę, która mu urodziła Aarona i Mojżesza; a lat żywota Amramowego było sto i trzydzieści i 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pojął Amram żonę Jochabed, siostrę stryjeczną swoję, która mu urodziła Aarona i Mojżesza. A było lat żywota Amram sto trzydzieści i siedm.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Amram wziął za żonę ciotkę swoją, Jokebed, która mu urodziła Aarona i Mojżesza. A lat życia Amrama było sto trzydzieści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Amram pojął za żonę Jochebed, ciotkę swoją, ta zaś urodziła mu Aarona i Mojżesza. A Amram dożył stu trzydziestu siedmiu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Amram ożenił się ze swoją ciotką Jokebed, a ona urodziła mu Aarona i Mojżesza. Amram żył sto trzydzieści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Amram ożenił się ze swoją ciotką Jokebed, a ona urodziła mu Aarona i Mojżesza. Amram żył sto trzydzieści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Jishara: Korach, Nefeg i Zikri.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Amram wziął za żonę Jochewed, swoją ciotkę. I urodziła mu Aharona i Moszego. Amram żył sto trzydzieści siedem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Амрам собі за жінку Йохаведу дочку брата свого батька, і породила йому Аарона і Мойсея і Маріяму їхню сестру; а роки життя Амврама сто тридцять шість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Amram pojął sobie za żonę swoją ciotkę Jehobedę i urodziła mu Ahrona oraz Mojżesza. Zaś lata życia Ahrona to sto trzydzieści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Amram zaś pojął za żonę Jochebed, siostrę swego ojca. Później ta urodziła mu Aarona i Mojżesza. I lat życia Amrama było sto trzydzieści siedem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Jokebed, </w:t>
      </w:r>
      <w:r>
        <w:rPr>
          <w:rtl/>
        </w:rPr>
        <w:t>יֹוכֶבֶד</w:t>
      </w:r>
      <w:r>
        <w:rPr>
          <w:rtl w:val="0"/>
        </w:rPr>
        <w:t xml:space="preserve"> , &lt;x&gt;20 6:20&lt;/x&gt;L.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26:59&lt;/x&gt;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Niektóre PS mss dodają: i Miriam, ich siostrę, </w:t>
      </w:r>
      <w:r>
        <w:rPr>
          <w:rtl/>
        </w:rPr>
        <w:t>ואת־מִרְיָם אֲחֹתָם</w:t>
      </w:r>
      <w:r>
        <w:rPr>
          <w:rtl w:val="0"/>
        </w:rPr>
        <w:t xml:space="preserve"> , pod. G: καὶ Μαριαμ τὴν ἀδελφὴν αὐτῶν.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Wg PS: sześć, ׁ</w:t>
      </w:r>
      <w:r>
        <w:rPr>
          <w:rtl/>
        </w:rPr>
        <w:t>שֵׁש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2024-05-14T09:58:45Z</dcterms:modified>
</cp:coreProperties>
</file>