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7"/>
        <w:gridCol w:w="1930"/>
        <w:gridCol w:w="2342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Jishara (to): Korach i Nefeg, i Zikri.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2024-05-14T04:46:44Z</dcterms:modified>
</cp:coreProperties>
</file>