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Aaron i Mojżesz, do których powiedział JAHWE: Wyprowadźcie synów Izraela z ziemi egipskiej według ich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2024-05-14T06:34:19Z</dcterms:modified>
</cp:coreProperties>
</file>