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się Abrahamowi, Izaakowi i Jakubowi jako Bóg Wszechmocny,* ** lecz mojego imienia JAHWE nie dałem im poznać.***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wprawdzie Abrahamowi, Izaakowi i Jakubowi jako Bóg Wszechmocny,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mojego imienia, JAHWE, nie dałem im jeszcze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Objawiłem się Abrahamowi, Izaakowi i Jakubowi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tym 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Wszechmogący, ale z mojego imienia JEHOWA nie byłem przez nich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Jakóbowi w tem imieniu, żem Bóg Wszechmogący; ale w imieniu mojem, JAHWE, nie jestem poznany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Jakobowi w Bogu Wszechmocnym, a imienia mego ADONAJ nie oznajmiłem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Wszechmogący, ale imienia mego, Jahwe, nie objawiłem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Wszechmocny, lecz imienia mojego Jahwe im nie objawiłem.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Wszechmogący, ale Mojego Imienia – JAHWE –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Wszechmocny, ale mojego imienia - JAHWE -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się objawił Abrahamowi, Izaakowi i Jakubowi jako Bóg Wszechmocny, lecz nie dałem im poznać swego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Tym byłem, kiedy] objawiłem się Awrahamowi, Jicchakowi, Jaakowowi jako Bóg Wszechmogący Ale Mojego Imienia nie dałem im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зявився Авраамові і Ісаакові і Якову, будучи їхнім Богом, і моє імя, Господь, Я їм не обявив.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Ic'hakowi i Jakóbowi jako Bóg Wszechmogący; ale w Moim Imieniu WIEKUISTY, nie dałem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ukazywałem się Abrahamowi, Izaakowi i Jakubowi jako Bóg Wszechmocny, ale co do mojego imienia, JAHWE, nie dałem się im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ׁשַּדָי</w:t>
      </w:r>
      <w:r>
        <w:rPr>
          <w:rtl w:val="0"/>
        </w:rPr>
        <w:t xml:space="preserve"> (’el szaddaj).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2024-05-13T23:17:10Z</dcterms:modified>
</cp:coreProperties>
</file>