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Ja także wzdychanie synów Izraela, których Egipcjanie zniewolili – i wspomniałem na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2024-05-14T13:07:14Z</dcterms:modified>
</cp:coreProperties>
</file>