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5"/>
        <w:gridCol w:w="5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Mojżesza: Zobacz, uczyniłem cię bogiem dla faraona, a Aaron, twój brat, będzie twoim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powiedział do Mojżesza: Zauważ, że uczyniłem cię Bogiem dla faraona. Aaron, twój brat, będzie twoim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Mojżesza: Oto ustanowiłem cię bogiem dla faraona, a twój brat Aaron będzie twoim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Oto, postanowiłem cię za Boga Faraonowi, a Aaron, brat twój, będzie prorokiem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Mojżesza, otom cię postawił Bogiem Faraonowym, a Aaron, brat twój, będzie prorokiem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odpowiedział Mojżeszowi: Ja cię uczynię jakby Bogiem dla faraona, a Aaron, brat twój, będzie twoim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Oto ustanawiam cię bogiem dla faraona, a brat twój Aaron będzie twoim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 Zobacz, ustanawiam cię jakby Bogiem dla faraona, a Aaron, twój brat, będzie twoim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Mojżesza: „Patrz, ustanawiam cię bogiem dla faraona, a twój brat Aaron będzie twoim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rzekł do Mojżesza: - Uważaj! Ja ustanawiam cię [jakby] Bogiem dla faraona, natomiast brat twój Aaron będzie twoim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Moszego: Patrz, uczyniłem cię władcą nad faraonem. A twój brat Aharon będzie twoim mówcą.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Мойсея, кажучи: Ось зробив Я тебе богом для Фараона, і твій брат Аарон буде твоїм пророком.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powiedział do Mojżesza: Patrz, oto ustanawiam cię bogiem dla faraona; a twój brat Ahron będzie twoim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JAHWE rzekł do Mojżesza: ”Oto uczyniłem cię Bogiem dla faraona. Aaron zaś, twój brat, stanie się twoim prorokiem.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2024-05-12T14:25:17Z</dcterms:modified>
</cp:coreProperties>
</file>