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3"/>
        <w:gridCol w:w="4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wciąż wynosisz się ponad mój lud,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ty panoszysz się nad mym ludem, nie chcąc go wypuścić!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 jeszcze się wynosisz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stajesz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memu ludowi,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Jeszczeż się ty wynosisz przeciw ludowi memu, nie chcąc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trzymasz lud mój, a nie chcesz go wypuścić?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zabraniasz jeszcze wyjść memu ludowi i nie chcesz go puścić,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wciąż jeszcze wynosisz się ponad lud mój,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wciąż wynosisz się ponad Mój lud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wciąż zagradzasz drogę mojemu ludowi i nie chcesz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ciągle jeszcze sprzeciwiasz się memu ludowi, nie chcąc go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Dalej uciskasz Mój lud i [nie chcesz] ich wypuścić,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ти ще намагаєшся не відіслати мій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wynosisz nad Mym ludem, nie chcąc ich uwolnić.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dalej zachowujesz się wyniośle wobec mojego ludu, nie odprawiając 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2024-05-09T04:06:59Z</dcterms:modified>
</cp:coreProperties>
</file>