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wybił w całej ziemi egipskiej wszystko, co było na polu, od człowieka po bydło, i całą zieleń pól wybił grad, i połamał wszystkie drzewa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2024-05-09T17:33:01Z</dcterms:modified>
</cp:coreProperties>
</file>