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skrywasz swe oblicze i uważasz mnie za swego wroga?*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19:11&lt;/x&gt;; &lt;x&gt;220 30:21&lt;/x&gt;;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2024-05-10T16:44:40Z</dcterms:modified>
</cp:coreProperties>
</file>