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Elifaz z Temanu,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Продовшивши ж Еліфас Теманіт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2024-05-12T15:12:22Z</dcterms:modified>
</cp:coreProperties>
</file>