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7"/>
        <w:gridCol w:w="2327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Elifaz z Temanu odezwał się w te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2024-05-12T19:46:25Z</dcterms:modified>
</cp:coreProperties>
</file>