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28"/>
        <w:gridCol w:w="1612"/>
        <w:gridCol w:w="61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nawet swym poświęconym nie dowierza* i niebiosa** nie są czyste w Jego oczach,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4:18&lt;/x&gt;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24:10&lt;/x&gt;; &lt;x&gt;220 25:5&lt;/x&gt;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2024-05-13T03:31:19Z</dcterms:modified>
</cp:coreProperties>
</file>