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samym dana była ziemia i żaden obcy nie przeszedł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sami mieszkali w swojej ziemi, zanim przemierzył ją ktokolwiek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samym dana była ziemia i żaden obcy nie przeszedł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samym dana była ziemia, a żaden obcy nie przeszedł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samym dana jest ziemia, a obcy nie przeszedł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samym ziemię oddano, bo obcych wśród nich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samym była dana ziemia i żaden cudzoziemiec nie osiadł jeszcze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 własność była dana ziemia i nie było wśród nich nikogo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oni otrzymali ziemię i żaden obcy nie przeszedł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tylko dana była ziemia i nikogo z obcych pośród nich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Їм самим дано землю, і на них не прийшов чужинець.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ziemia im samym była oddana i nie przeszedł pośród nich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samym dano tę ziemię i żaden obcy nie przechodził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2024-05-12T21:41:07Z</dcterms:modified>
</cp:coreProperties>
</file>