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699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dowodzi mową nie niosącą pożytku* i słowami, które nie przynoszą korzyści?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niosącą pożytku, </w:t>
      </w:r>
      <w:r>
        <w:rPr>
          <w:rtl/>
        </w:rPr>
        <w:t>לֹא יִסְּכֹון</w:t>
      </w:r>
      <w:r>
        <w:rPr>
          <w:rtl w:val="0"/>
        </w:rPr>
        <w:t xml:space="preserve"> , lub: nie naraża się na niebezpieczeństwo, od </w:t>
      </w:r>
      <w:r>
        <w:rPr>
          <w:rtl/>
        </w:rPr>
        <w:t>סכן</w:t>
      </w:r>
      <w:r>
        <w:rPr>
          <w:rtl w:val="0"/>
        </w:rPr>
        <w:t xml:space="preserve"> , hom. 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2024-05-13T19:33:28Z</dcterms:modified>
</cp:coreProperties>
</file>