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7"/>
        <w:gridCol w:w="1865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twoja wina poucza twe usta, odwołujesz się do języka przebiegłych.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2024-05-13T13:58:57Z</dcterms:modified>
</cp:coreProperties>
</file>