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20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Potrzask chwyta go za piętę, zaciskają się nad nim pułapki.*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Potrzask chwyta go za piętę, zatrzaskuje się nad nim pułapka.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Sidło uchwyci go za piętę i przemoże go łupieżca.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 go sidło za piętę jego, i przemoże go łupieżca.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Poimana będzie w sidle stopa jego i rozpali się pragnienie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Pętlica pochwyciła mu piętę, pułapka zamknęła się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Potrzask chwyta go za piętę, mocno trzymają go pułapki.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Pętla chwyciła go za stopę i mocno trzyma go potrzask,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Sidło uchwyciło jego stopę i ścisnął ją powróz.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Sidło uchwyci jego stopę, i we własną pułapkę wpadnie.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найдуть на нього засідки. Хай скріпить проти нього спраглих.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piętę chwyta go potrzask oraz silnie trzymają go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piętę chwyci go pułapka; trzyma go sidło.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pułapki, </w:t>
      </w:r>
      <w:r>
        <w:rPr>
          <w:rtl/>
        </w:rPr>
        <w:t>צַּמִים</w:t>
      </w:r>
      <w:r>
        <w:rPr>
          <w:rtl w:val="0"/>
        </w:rPr>
        <w:t xml:space="preserve"> (tsammim), hl 2, por. &lt;x&gt;220 5:5&lt;/x&gt;.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2024-05-12T19:27:45Z</dcterms:modified>
</cp:coreProperties>
</file>