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JAHWE, mówiąc: Skóra za skórę!* Wszystko, co człowiek ma, odda za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A cóż to była za próba!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przeżył! Za życie człowiek odda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Skórę za skórę; wszystko, co człowiek ma, odda za swoje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Panu, i rzekł: Skórę za skórę, i wszystko, co ma człowiek, da za duszę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Skórę za skórę! I wszytko, co ma człowiek, da za duszę swoję: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Panu: Skóra za skórę. Wszystko, co człowiek posiada,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Skóra za skórę! Wszystko, co posiada człowiek,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JAHWE: Skóra za skórę. Człowiek odda wszystko, co ma, w zamian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„Coś za coś; wszystko, co człowiek posiada,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szatan odpowiedział Jahwe: - Skórę za skórę i wszystko, cokolwiek człowiek posiada, odda, aby ocalić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ще має незлобність. Ти ж даром сказав знищити його маєток. Відповівши ж диявол, сказав Господеві: Скіра за скіру. Те, що людина посідає, вона дасть у викуп за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Skóra za skórę – a wszystko, co człowiek posiada, oddaje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Szatan odpowiedział JAHWE, mówiąc: ”Skórę za skórę – i wszystko, co człowiek ma, da za swą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Skóra za skórę, ּ</w:t>
      </w:r>
      <w:r>
        <w:rPr>
          <w:rtl/>
        </w:rPr>
        <w:t>בְעַד־עֹור עֹור</w:t>
      </w:r>
      <w:r>
        <w:rPr>
          <w:rtl w:val="0"/>
        </w:rPr>
        <w:t xml:space="preserve"> , idiom, na podstawie kontekstu: (1) Ta próba była zbyt mała. Człowiek zniesie utratę wszystkiego, jeśli sam wychodzi z tego cało. (2) Dla człowieka najważniejsze jest zdrowie. Spróbuj odebrać mu zdrowie, a przekonasz się, co będzie mówił.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2024-05-15T23:14:24Z</dcterms:modified>
</cp:coreProperties>
</file>