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w dobrobycie swoich dni i w jednej chwili schodzą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2024-05-16T13:55:16Z</dcterms:modified>
</cp:coreProperties>
</file>