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Boga może ktoś uczyć mądrości, skoro On i najwyższych sądzi?*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2024-05-16T17:45:22Z</dcterms:modified>
</cp:coreProperties>
</file>