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6"/>
        <w:gridCol w:w="1937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poznałem wasze myśli i plany, które przeciwko mnie knujecie.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2024-05-16T17:57:08Z</dcterms:modified>
</cp:coreProperties>
</file>